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FQNR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1P25S</w:t>
            </w:r>
          </w:p>
        </w:tc>
        <w:tc>
          <w:tcPr>
            <w:tcW w:type="dxa" w:w="1995"/>
          </w:tcPr>
          <w:p>
            <w:r>
              <w:t>1P25S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2C</w:t>
            </w:r>
          </w:p>
        </w:tc>
        <w:tc>
          <w:tcPr>
            <w:tcW w:type="dxa" w:w="1995"/>
          </w:tcPr>
          <w:p>
            <w:r>
              <w:t>2C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2U</w:t>
            </w:r>
          </w:p>
        </w:tc>
        <w:tc>
          <w:tcPr>
            <w:tcW w:type="dxa" w:w="1995"/>
          </w:tcPr>
          <w:p>
            <w:r>
              <w:t>2U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8A</w:t>
            </w:r>
          </w:p>
        </w:tc>
        <w:tc>
          <w:tcPr>
            <w:tcW w:type="dxa" w:w="1995"/>
          </w:tcPr>
          <w:p>
            <w:r>
              <w:t>8A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8AR</w:t>
            </w:r>
          </w:p>
        </w:tc>
        <w:tc>
          <w:tcPr>
            <w:tcW w:type="dxa" w:w="1995"/>
          </w:tcPr>
          <w:p>
            <w:r>
              <w:t>8AR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8AU</w:t>
            </w:r>
          </w:p>
        </w:tc>
        <w:tc>
          <w:tcPr>
            <w:tcW w:type="dxa" w:w="1995"/>
          </w:tcPr>
          <w:p>
            <w:r>
              <w:t>8AU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8C</w:t>
            </w:r>
          </w:p>
        </w:tc>
        <w:tc>
          <w:tcPr>
            <w:tcW w:type="dxa" w:w="1995"/>
          </w:tcPr>
          <w:p>
            <w:r>
              <w:t>8C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8M</w:t>
            </w:r>
          </w:p>
        </w:tc>
        <w:tc>
          <w:tcPr>
            <w:tcW w:type="dxa" w:w="1995"/>
          </w:tcPr>
          <w:p>
            <w:r>
              <w:t>8M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8MU</w:t>
            </w:r>
          </w:p>
        </w:tc>
        <w:tc>
          <w:tcPr>
            <w:tcW w:type="dxa" w:w="1995"/>
          </w:tcPr>
          <w:p>
            <w:r>
              <w:t>8MU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8R</w:t>
            </w:r>
          </w:p>
        </w:tc>
        <w:tc>
          <w:tcPr>
            <w:tcW w:type="dxa" w:w="1995"/>
          </w:tcPr>
          <w:p>
            <w:r>
              <w:t>8R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9M</w:t>
            </w:r>
          </w:p>
        </w:tc>
        <w:tc>
          <w:tcPr>
            <w:tcW w:type="dxa" w:w="1995"/>
          </w:tcPr>
          <w:p>
            <w:r>
              <w:t>9M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9X</w:t>
            </w:r>
          </w:p>
        </w:tc>
        <w:tc>
          <w:tcPr>
            <w:tcW w:type="dxa" w:w="1995"/>
          </w:tcPr>
          <w:p>
            <w:r>
              <w:t>9X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9XC</w:t>
            </w:r>
          </w:p>
        </w:tc>
        <w:tc>
          <w:tcPr>
            <w:tcW w:type="dxa" w:w="1995"/>
          </w:tcPr>
          <w:p>
            <w:r>
              <w:t>9XC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9YF</w:t>
            </w:r>
          </w:p>
        </w:tc>
        <w:tc>
          <w:tcPr>
            <w:tcW w:type="dxa" w:w="1995"/>
          </w:tcPr>
          <w:p>
            <w:r>
              <w:t>9YF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65G</w:t>
            </w:r>
          </w:p>
        </w:tc>
        <w:tc>
          <w:tcPr>
            <w:tcW w:type="dxa" w:w="1995"/>
          </w:tcPr>
          <w:p>
            <w:r>
              <w:t>65G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65S</w:t>
            </w:r>
          </w:p>
        </w:tc>
        <w:tc>
          <w:tcPr>
            <w:tcW w:type="dxa" w:w="1995"/>
          </w:tcPr>
          <w:p>
            <w:r>
              <w:t>65S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102K</w:t>
            </w:r>
          </w:p>
        </w:tc>
        <w:tc>
          <w:tcPr>
            <w:tcW w:type="dxa" w:w="1995"/>
          </w:tcPr>
          <w:p>
            <w:r>
              <w:t>102K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218L</w:t>
            </w:r>
          </w:p>
        </w:tc>
        <w:tc>
          <w:tcPr>
            <w:tcW w:type="dxa" w:w="1995"/>
          </w:tcPr>
          <w:p>
            <w:r>
              <w:t>218L</w:t>
            </w:r>
          </w:p>
        </w:tc>
        <w:tc>
          <w:tcPr>
            <w:tcW w:type="dxa" w:w="1995"/>
          </w:tcPr>
          <w:p>
            <w:r/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1P25S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Loyola Jr Colleg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Bhel W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Balaiah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Family Qtrs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MCME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Sangeeth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Msrd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Msrd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 Station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MCME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Family Qtrs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Alwal PS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Alwal Temple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Alwal IG Statue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Balaiah 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Bhel W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Loyala Academy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Loyola Jr Colleg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Suchitra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49 stops, down: 50 stops</w:t>
      </w:r>
    </w:p>
    <w:p>
      <w:r>
        <w:br w:type="page"/>
      </w:r>
    </w:p>
    <w:p>
      <w:pPr>
        <w:pStyle w:val="Heading1"/>
      </w:pPr>
      <w:r>
        <w:t>2. 2C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M.D.Office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 Stn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Kachiguda Stn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Panjashaa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M.D.Office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Barkas</w:t>
            </w:r>
          </w:p>
        </w:tc>
      </w:tr>
    </w:tbl>
    <w:p>
      <w:r>
        <w:t>Up: 32 stops, down: 33 stops</w:t>
      </w:r>
    </w:p>
    <w:p>
      <w:r>
        <w:br w:type="page"/>
      </w:r>
    </w:p>
    <w:p>
      <w:pPr>
        <w:pStyle w:val="Heading1"/>
      </w:pPr>
      <w:r>
        <w:t>3. 2U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M.D.Office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VST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Kachiguda Stn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Tourist Hotel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Kachiguda Stn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Nimboli Adda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Nallakunta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Shankar Mutt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VST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M.D.Office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Bibi Bazar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Musheerabad Police Station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</w:tr>
    </w:tbl>
    <w:p>
      <w:r>
        <w:t>Up: 28 stops, down: 29 stops</w:t>
      </w:r>
    </w:p>
    <w:p>
      <w:r>
        <w:br w:type="page"/>
      </w:r>
    </w:p>
    <w:p>
      <w:pPr>
        <w:pStyle w:val="Heading1"/>
      </w:pPr>
      <w:r>
        <w:t>4. 8A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 GPO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Nizam Clg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30 stops, down: 28 stops</w:t>
      </w:r>
    </w:p>
    <w:p>
      <w:r>
        <w:br w:type="page"/>
      </w:r>
    </w:p>
    <w:p>
      <w:pPr>
        <w:pStyle w:val="Heading1"/>
      </w:pPr>
      <w:r>
        <w:t>5. 8AR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Rajanna Bavi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Rajanna Bavi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6. 8AU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Nizam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Grammar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Abids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Basheer Bagh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25 stops</w:t>
      </w:r>
    </w:p>
    <w:p>
      <w:r>
        <w:br w:type="page"/>
      </w:r>
    </w:p>
    <w:p>
      <w:pPr>
        <w:pStyle w:val="Heading1"/>
      </w:pPr>
      <w:r>
        <w:t>7. 8C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Chadav Ki Majid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Ranigunj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Minerva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30 stops, down: 31 stops</w:t>
      </w:r>
    </w:p>
    <w:p>
      <w:r>
        <w:br w:type="page"/>
      </w:r>
    </w:p>
    <w:p>
      <w:pPr>
        <w:pStyle w:val="Heading1"/>
      </w:pPr>
      <w:r>
        <w:t>8. 8M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29 stops, down: 27 stops</w:t>
      </w:r>
    </w:p>
    <w:p>
      <w:r>
        <w:br w:type="page"/>
      </w:r>
    </w:p>
    <w:p>
      <w:pPr>
        <w:pStyle w:val="Heading1"/>
      </w:pPr>
      <w:r>
        <w:t>9. 8MU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Laldarwaza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Chatrinaka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Sangeeth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Uppuguda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Keys High School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Secunderabad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26 stops, down: 24 stops</w:t>
      </w:r>
    </w:p>
    <w:p>
      <w:r>
        <w:br w:type="page"/>
      </w:r>
    </w:p>
    <w:p>
      <w:pPr>
        <w:pStyle w:val="Heading1"/>
      </w:pPr>
      <w:r>
        <w:t>10. 8R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Cnt Hosptial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Family Qtrs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MCME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DBR Mills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Boats Club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M.Tank Bund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Bible House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Bata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Jubilee Bus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Vikrampuri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Kharkhana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Hanuman Temple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Tirumalagiri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Lal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MCME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Chadav Ki Majid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Family Qtrs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Lothkunta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Alwal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Alwal Rythu Bazar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Lakdawala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Bollaram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Cnt Hosptial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Sadhana Mandir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Risal Bazar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41 stops, down: 42 stops</w:t>
      </w:r>
    </w:p>
    <w:p>
      <w:r>
        <w:br w:type="page"/>
      </w:r>
    </w:p>
    <w:p>
      <w:pPr>
        <w:pStyle w:val="Heading1"/>
      </w:pPr>
      <w:r>
        <w:t>11. 9M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Sanath Nagar PS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Sanath Nagar PS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Sanath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12. 9X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CBS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CBS</w:t>
            </w:r>
          </w:p>
        </w:tc>
      </w:tr>
    </w:tbl>
    <w:p>
      <w:r>
        <w:t>Up: 30 stops, down: 30 stops</w:t>
      </w:r>
    </w:p>
    <w:p>
      <w:r>
        <w:br w:type="page"/>
      </w:r>
    </w:p>
    <w:p>
      <w:pPr>
        <w:pStyle w:val="Heading1"/>
      </w:pPr>
      <w:r>
        <w:t>13. 9XC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IDPL Factory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Balanagar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IDPL Colony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Chintal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Shapur Naga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Jeedimetla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41 stops, down: 41 stops</w:t>
      </w:r>
    </w:p>
    <w:p>
      <w:r>
        <w:br w:type="page"/>
      </w:r>
    </w:p>
    <w:p>
      <w:pPr>
        <w:pStyle w:val="Heading1"/>
      </w:pPr>
      <w:r>
        <w:t>14. 9YF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Basti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State Home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Rehamath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Sriram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Moti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Borabanda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34 stops, down: 33 stops</w:t>
      </w:r>
    </w:p>
    <w:p>
      <w:r>
        <w:br w:type="page"/>
      </w:r>
    </w:p>
    <w:p>
      <w:pPr>
        <w:pStyle w:val="Heading1"/>
      </w:pPr>
      <w:r>
        <w:t>15. 65G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Mahaveer Hospital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Mahaveer Hospital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NMDC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Chadowki Majid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Langar House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Bapunagar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Bapu Ghat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TK Bridge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Ramdevguda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Golconda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31 stops, down: 32 stops</w:t>
      </w:r>
    </w:p>
    <w:p>
      <w:r>
        <w:br w:type="page"/>
      </w:r>
    </w:p>
    <w:p>
      <w:pPr>
        <w:pStyle w:val="Heading1"/>
      </w:pPr>
      <w:r>
        <w:t>16. 65S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Shaikpet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 J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Boiguda Kaman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Dar Ul Salam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Goshamahal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M.J.Market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Goshamahal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 Ul Salam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Boiguda Kaman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Chadav Ki Majid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Sitaram 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Asif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Retibowli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 J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Towlichowki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Virat 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Shaikpet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27 stops, down: 28 stops</w:t>
      </w:r>
    </w:p>
    <w:p>
      <w:r>
        <w:br w:type="page"/>
      </w:r>
    </w:p>
    <w:p>
      <w:pPr>
        <w:pStyle w:val="Heading1"/>
      </w:pPr>
      <w:r>
        <w:t>17. 102K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Katedan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Msrd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DRDO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Govt Press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Nalgonda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Saidabad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Jail Garden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Saidabad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IS Sadan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Womens College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Santosh Nagar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 Koti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Kachiguda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YMCA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DRDO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Hafiz Baba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Chikkadpally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Phool Bagh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Golconda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Raja Delux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Msrd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Pallecheruvu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Gandhi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Bhoiguda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Katedan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Rathifile Bus Station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18. 218L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D.S.Nagar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Moosabowli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K.P.H.B.X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Vidyut Soda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Chiltal Basti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Assembly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Nampally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Rythu Bazar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Gandhi Bhavan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Mozamjahi Market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Osmangunj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KP Village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Madina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K.P.H.B.X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Chadav Ki Majid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Bibi Bazar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Lal Darwaza Mod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Allwyn X Road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Chabutra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D.S.Nagar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Allyabad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Shamsher Gunj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Engine Bowli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Lingampally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Farooqnagar Depot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</w:tbl>
    <w:p>
      <w:r>
        <w:t>Up: 46 stops, down: 47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